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DA" w:rsidRPr="003067DA" w:rsidRDefault="003067DA" w:rsidP="0030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067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3067DA" w:rsidRPr="003067DA" w:rsidRDefault="003067DA" w:rsidP="0030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067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This dataset support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Pr="003067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investigation in bulk and in confinement of KFCT in</w:t>
      </w:r>
      <w:r w:rsidRPr="003067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'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Effect of Nanoscale confinement on the Crystallization of Potassium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Ferrocyanide</w:t>
      </w:r>
      <w:proofErr w:type="spellEnd"/>
      <w:r w:rsidRPr="003067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'.</w:t>
      </w:r>
    </w:p>
    <w:p w:rsidR="003067DA" w:rsidRPr="003067DA" w:rsidRDefault="003067DA" w:rsidP="0030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3067DA" w:rsidRDefault="003067DA" w:rsidP="003067D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067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Supplementary </w:t>
      </w:r>
      <w:proofErr w:type="gramStart"/>
      <w:r w:rsidRPr="003067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information :</w:t>
      </w:r>
      <w:proofErr w:type="gramEnd"/>
      <w:r w:rsidRPr="003067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this file contains additional experimental details, note, figures and tables to support the findings of the main paper.</w:t>
      </w:r>
    </w:p>
    <w:p w:rsidR="003067DA" w:rsidRDefault="003067DA" w:rsidP="003067D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Optical microscope: this file contains raw images of KFCT crystals taken with an optical microscope with the main 2 methods described in the paper. </w:t>
      </w:r>
    </w:p>
    <w:p w:rsidR="003067DA" w:rsidRDefault="003067DA" w:rsidP="003067D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Scanning electron microscopy (SEM): this file contains raw images of KFCT crystals taken with a SEM in bulk and in porous glass. </w:t>
      </w:r>
    </w:p>
    <w:p w:rsidR="003067DA" w:rsidRDefault="003067DA" w:rsidP="003067D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Transmission electron microscopy (TEM): this file contains raw data of crystals under TEM – images and electron diffraction of the crystals. </w:t>
      </w:r>
    </w:p>
    <w:p w:rsidR="003067DA" w:rsidRDefault="003067DA" w:rsidP="003067D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Powder X-ray: this file contains raw and processed XRD data of the crystals in bulk and in CPGs for crystal characterization. </w:t>
      </w:r>
    </w:p>
    <w:p w:rsidR="003067DA" w:rsidRDefault="003067DA" w:rsidP="003067D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IR: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this file contains raw and processed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data of the crystals in bulk and in CPGs for crystal characterization.</w:t>
      </w:r>
    </w:p>
    <w:p w:rsidR="003067DA" w:rsidRPr="003067DA" w:rsidRDefault="003067DA" w:rsidP="003067DA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Raman: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this file contains raw and processed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Raman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data of the crystals in bulk and in CPGs for crystal characterization.</w:t>
      </w:r>
    </w:p>
    <w:p w:rsidR="003067DA" w:rsidRDefault="003067DA" w:rsidP="0030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3067DA" w:rsidRDefault="003067DA" w:rsidP="0030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3067DA" w:rsidRDefault="003067DA" w:rsidP="0030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3067DA" w:rsidRDefault="003067DA" w:rsidP="0030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3067DA" w:rsidRDefault="003067DA" w:rsidP="0030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5B0D14" w:rsidRDefault="005B0D14" w:rsidP="002A237B">
      <w:bookmarkStart w:id="0" w:name="_GoBack"/>
      <w:bookmarkEnd w:id="0"/>
    </w:p>
    <w:p w:rsidR="003067DA" w:rsidRPr="002A237B" w:rsidRDefault="003067DA" w:rsidP="002A237B"/>
    <w:sectPr w:rsidR="003067DA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A4366E"/>
    <w:multiLevelType w:val="hybridMultilevel"/>
    <w:tmpl w:val="FFD8C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DA"/>
    <w:rsid w:val="000A395C"/>
    <w:rsid w:val="001C2F45"/>
    <w:rsid w:val="00273123"/>
    <w:rsid w:val="002A237B"/>
    <w:rsid w:val="003067DA"/>
    <w:rsid w:val="00330467"/>
    <w:rsid w:val="003400F1"/>
    <w:rsid w:val="00416AA0"/>
    <w:rsid w:val="0056264E"/>
    <w:rsid w:val="005B0D14"/>
    <w:rsid w:val="005C161B"/>
    <w:rsid w:val="006422C8"/>
    <w:rsid w:val="006C2947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D15D8E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7D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0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7D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0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Anduix Canto</dc:creator>
  <cp:lastModifiedBy>Clara Anduix Canto</cp:lastModifiedBy>
  <cp:revision>1</cp:revision>
  <dcterms:created xsi:type="dcterms:W3CDTF">2016-05-26T09:36:00Z</dcterms:created>
  <dcterms:modified xsi:type="dcterms:W3CDTF">2016-05-26T09:45:00Z</dcterms:modified>
</cp:coreProperties>
</file>