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14" w:rsidRDefault="00A62CC7" w:rsidP="00A62CC7">
      <w:pPr>
        <w:autoSpaceDE w:val="0"/>
        <w:autoSpaceDN w:val="0"/>
        <w:adjustRightInd w:val="0"/>
        <w:spacing w:before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dataset supports the investigation in </w:t>
      </w:r>
      <w:r w:rsidR="008A17A2">
        <w:rPr>
          <w:rFonts w:asciiTheme="minorHAnsi" w:hAnsiTheme="minorHAnsi"/>
        </w:rPr>
        <w:t>“</w:t>
      </w:r>
      <w:r w:rsidR="008A17A2" w:rsidRPr="008A17A2">
        <w:rPr>
          <w:rFonts w:asciiTheme="minorHAnsi" w:hAnsiTheme="minorHAnsi"/>
        </w:rPr>
        <w:t xml:space="preserve">Using Confinement </w:t>
      </w:r>
      <w:proofErr w:type="gramStart"/>
      <w:r w:rsidR="008A17A2" w:rsidRPr="008A17A2">
        <w:rPr>
          <w:rFonts w:asciiTheme="minorHAnsi" w:hAnsiTheme="minorHAnsi"/>
        </w:rPr>
        <w:t>To</w:t>
      </w:r>
      <w:proofErr w:type="gramEnd"/>
      <w:r w:rsidR="008A17A2" w:rsidRPr="008A17A2">
        <w:rPr>
          <w:rFonts w:asciiTheme="minorHAnsi" w:hAnsiTheme="minorHAnsi"/>
        </w:rPr>
        <w:t xml:space="preserve"> Study the Crystallization Pathway of Calcium</w:t>
      </w:r>
      <w:r>
        <w:rPr>
          <w:rFonts w:asciiTheme="minorHAnsi" w:hAnsiTheme="minorHAnsi"/>
        </w:rPr>
        <w:t xml:space="preserve"> </w:t>
      </w:r>
      <w:r w:rsidR="008A17A2" w:rsidRPr="008A17A2">
        <w:rPr>
          <w:rFonts w:asciiTheme="minorHAnsi" w:hAnsiTheme="minorHAnsi"/>
        </w:rPr>
        <w:t>Carbonate</w:t>
      </w:r>
      <w:r w:rsidR="008A17A2">
        <w:rPr>
          <w:rFonts w:asciiTheme="minorHAnsi" w:hAnsiTheme="minorHAnsi"/>
        </w:rPr>
        <w:t xml:space="preserve">” (Authors: Yunwei Wang, Muling Zeng, Fiona C. Meldrum and Hugo K. Christenson). </w:t>
      </w:r>
    </w:p>
    <w:p w:rsidR="008A17A2" w:rsidRDefault="00D60B51" w:rsidP="00D60B51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File 1 - Optical microscope: this file contains</w:t>
      </w:r>
      <w:r w:rsidR="00972AEC">
        <w:rPr>
          <w:rFonts w:asciiTheme="minorHAnsi" w:hAnsiTheme="minorHAnsi"/>
        </w:rPr>
        <w:t xml:space="preserve"> the</w:t>
      </w:r>
      <w:r>
        <w:rPr>
          <w:rFonts w:asciiTheme="minorHAnsi" w:hAnsiTheme="minorHAnsi"/>
        </w:rPr>
        <w:t xml:space="preserve"> raw images of </w:t>
      </w:r>
      <w:r w:rsidR="00972AEC">
        <w:rPr>
          <w:rFonts w:asciiTheme="minorHAnsi" w:hAnsiTheme="minorHAnsi"/>
        </w:rPr>
        <w:t>ACC precipitated on different surfaces</w:t>
      </w:r>
      <w:r w:rsidR="00437A9C">
        <w:rPr>
          <w:rFonts w:asciiTheme="minorHAnsi" w:hAnsiTheme="minorHAnsi"/>
        </w:rPr>
        <w:t xml:space="preserve">. </w:t>
      </w:r>
    </w:p>
    <w:p w:rsidR="00972AEC" w:rsidRDefault="00972AEC" w:rsidP="00D60B51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File 2 </w:t>
      </w:r>
      <w:r w:rsidR="00E32768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Optical microscope: this file contains the raw images of bulk experiments</w:t>
      </w:r>
      <w:r w:rsidR="004750DA">
        <w:rPr>
          <w:rFonts w:asciiTheme="minorHAnsi" w:hAnsiTheme="minorHAnsi"/>
        </w:rPr>
        <w:t xml:space="preserve"> on glass substrates</w:t>
      </w:r>
      <w:r w:rsidR="00E32768">
        <w:rPr>
          <w:rFonts w:asciiTheme="minorHAnsi" w:hAnsiTheme="minorHAnsi"/>
        </w:rPr>
        <w:t xml:space="preserve"> under different concentrations</w:t>
      </w:r>
      <w:r w:rsidR="00437A9C">
        <w:rPr>
          <w:rFonts w:asciiTheme="minorHAnsi" w:hAnsiTheme="minorHAnsi"/>
        </w:rPr>
        <w:t xml:space="preserve"> (1.0 </w:t>
      </w:r>
      <w:proofErr w:type="spellStart"/>
      <w:r w:rsidR="00437A9C">
        <w:rPr>
          <w:rFonts w:asciiTheme="minorHAnsi" w:hAnsiTheme="minorHAnsi"/>
        </w:rPr>
        <w:t>mM</w:t>
      </w:r>
      <w:proofErr w:type="spellEnd"/>
      <w:r w:rsidR="00437A9C">
        <w:rPr>
          <w:rFonts w:asciiTheme="minorHAnsi" w:hAnsiTheme="minorHAnsi"/>
        </w:rPr>
        <w:t xml:space="preserve">, 2.5 </w:t>
      </w:r>
      <w:proofErr w:type="spellStart"/>
      <w:r w:rsidR="00437A9C">
        <w:rPr>
          <w:rFonts w:asciiTheme="minorHAnsi" w:hAnsiTheme="minorHAnsi"/>
        </w:rPr>
        <w:t>mM</w:t>
      </w:r>
      <w:proofErr w:type="spellEnd"/>
      <w:r w:rsidR="00437A9C">
        <w:rPr>
          <w:rFonts w:asciiTheme="minorHAnsi" w:hAnsiTheme="minorHAnsi"/>
        </w:rPr>
        <w:t xml:space="preserve"> and 4.5 </w:t>
      </w:r>
      <w:proofErr w:type="spellStart"/>
      <w:r w:rsidR="00437A9C">
        <w:rPr>
          <w:rFonts w:asciiTheme="minorHAnsi" w:hAnsiTheme="minorHAnsi"/>
        </w:rPr>
        <w:t>mM</w:t>
      </w:r>
      <w:proofErr w:type="spellEnd"/>
      <w:r w:rsidR="00437A9C">
        <w:rPr>
          <w:rFonts w:asciiTheme="minorHAnsi" w:hAnsiTheme="minorHAnsi"/>
        </w:rPr>
        <w:t xml:space="preserve">). </w:t>
      </w:r>
    </w:p>
    <w:p w:rsidR="00E32768" w:rsidRDefault="00E32768" w:rsidP="00D60B51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File 3 </w:t>
      </w:r>
      <w:r w:rsidR="00A6348E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A6348E">
        <w:rPr>
          <w:rFonts w:asciiTheme="minorHAnsi" w:hAnsiTheme="minorHAnsi"/>
        </w:rPr>
        <w:t xml:space="preserve">pH </w:t>
      </w:r>
      <w:r w:rsidR="004B5681">
        <w:rPr>
          <w:rFonts w:asciiTheme="minorHAnsi" w:hAnsiTheme="minorHAnsi"/>
        </w:rPr>
        <w:t xml:space="preserve">measurement raw </w:t>
      </w:r>
      <w:r w:rsidR="00A6348E">
        <w:rPr>
          <w:rFonts w:asciiTheme="minorHAnsi" w:hAnsiTheme="minorHAnsi"/>
        </w:rPr>
        <w:t>and analysis data</w:t>
      </w:r>
      <w:r w:rsidR="00F01424">
        <w:rPr>
          <w:rFonts w:asciiTheme="minorHAnsi" w:hAnsiTheme="minorHAnsi"/>
        </w:rPr>
        <w:t>:</w:t>
      </w:r>
      <w:r w:rsidR="004B5681">
        <w:rPr>
          <w:rFonts w:asciiTheme="minorHAnsi" w:hAnsiTheme="minorHAnsi"/>
        </w:rPr>
        <w:t xml:space="preserve"> </w:t>
      </w:r>
      <w:r w:rsidR="00F01424">
        <w:rPr>
          <w:rFonts w:asciiTheme="minorHAnsi" w:hAnsiTheme="minorHAnsi"/>
        </w:rPr>
        <w:t xml:space="preserve">this file contains the </w:t>
      </w:r>
      <w:r w:rsidR="004B5681">
        <w:rPr>
          <w:rFonts w:asciiTheme="minorHAnsi" w:hAnsiTheme="minorHAnsi"/>
        </w:rPr>
        <w:t xml:space="preserve">pH value </w:t>
      </w:r>
      <w:r w:rsidR="00F01424">
        <w:rPr>
          <w:rFonts w:asciiTheme="minorHAnsi" w:hAnsiTheme="minorHAnsi"/>
        </w:rPr>
        <w:t>under</w:t>
      </w:r>
      <w:r w:rsidR="004B5681">
        <w:rPr>
          <w:rFonts w:asciiTheme="minorHAnsi" w:hAnsiTheme="minorHAnsi"/>
        </w:rPr>
        <w:t xml:space="preserve"> various concentrations of Na</w:t>
      </w:r>
      <w:r w:rsidR="004B5681" w:rsidRPr="004B5681">
        <w:rPr>
          <w:rFonts w:asciiTheme="minorHAnsi" w:hAnsiTheme="minorHAnsi"/>
          <w:vertAlign w:val="subscript"/>
        </w:rPr>
        <w:t>2</w:t>
      </w:r>
      <w:r w:rsidR="004B5681">
        <w:rPr>
          <w:rFonts w:asciiTheme="minorHAnsi" w:hAnsiTheme="minorHAnsi"/>
        </w:rPr>
        <w:t>CO</w:t>
      </w:r>
      <w:r w:rsidR="004B5681" w:rsidRPr="004B5681">
        <w:rPr>
          <w:rFonts w:asciiTheme="minorHAnsi" w:hAnsiTheme="minorHAnsi"/>
          <w:vertAlign w:val="subscript"/>
        </w:rPr>
        <w:t>3</w:t>
      </w:r>
      <w:r w:rsidR="004B5681">
        <w:rPr>
          <w:rFonts w:asciiTheme="minorHAnsi" w:hAnsiTheme="minorHAnsi"/>
        </w:rPr>
        <w:t xml:space="preserve"> and different concentrations of reaction solutions according with the time.  </w:t>
      </w:r>
    </w:p>
    <w:p w:rsidR="004B5681" w:rsidRDefault="0056274F" w:rsidP="00D60B51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File 4 </w:t>
      </w:r>
      <w:r w:rsidR="00F01424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="00F01424">
        <w:rPr>
          <w:rFonts w:asciiTheme="minorHAnsi" w:hAnsiTheme="minorHAnsi"/>
        </w:rPr>
        <w:t>All the</w:t>
      </w:r>
      <w:r w:rsidR="00E250E1">
        <w:rPr>
          <w:rFonts w:asciiTheme="minorHAnsi" w:hAnsiTheme="minorHAnsi"/>
        </w:rPr>
        <w:t xml:space="preserve"> different</w:t>
      </w:r>
      <w:r w:rsidR="00F01424">
        <w:rPr>
          <w:rFonts w:asciiTheme="minorHAnsi" w:hAnsiTheme="minorHAnsi"/>
        </w:rPr>
        <w:t xml:space="preserve"> conditions</w:t>
      </w:r>
      <w:r w:rsidR="00E250E1">
        <w:rPr>
          <w:rFonts w:asciiTheme="minorHAnsi" w:hAnsiTheme="minorHAnsi"/>
        </w:rPr>
        <w:t xml:space="preserve">: this file contains 0.5 </w:t>
      </w:r>
      <w:proofErr w:type="spellStart"/>
      <w:r w:rsidR="00E250E1">
        <w:rPr>
          <w:rFonts w:asciiTheme="minorHAnsi" w:hAnsiTheme="minorHAnsi"/>
        </w:rPr>
        <w:t>mM</w:t>
      </w:r>
      <w:proofErr w:type="spellEnd"/>
      <w:r w:rsidR="00E250E1">
        <w:rPr>
          <w:rFonts w:asciiTheme="minorHAnsi" w:hAnsiTheme="minorHAnsi"/>
        </w:rPr>
        <w:t xml:space="preserve">, 1.0 </w:t>
      </w:r>
      <w:proofErr w:type="spellStart"/>
      <w:r w:rsidR="00E250E1">
        <w:rPr>
          <w:rFonts w:asciiTheme="minorHAnsi" w:hAnsiTheme="minorHAnsi"/>
        </w:rPr>
        <w:t>mM</w:t>
      </w:r>
      <w:proofErr w:type="spellEnd"/>
      <w:r w:rsidR="00E250E1">
        <w:rPr>
          <w:rFonts w:asciiTheme="minorHAnsi" w:hAnsiTheme="minorHAnsi"/>
        </w:rPr>
        <w:t xml:space="preserve">, 1.5 </w:t>
      </w:r>
      <w:proofErr w:type="spellStart"/>
      <w:r w:rsidR="00E250E1">
        <w:rPr>
          <w:rFonts w:asciiTheme="minorHAnsi" w:hAnsiTheme="minorHAnsi"/>
        </w:rPr>
        <w:t>mM</w:t>
      </w:r>
      <w:proofErr w:type="spellEnd"/>
      <w:r w:rsidR="00E250E1">
        <w:rPr>
          <w:rFonts w:asciiTheme="minorHAnsi" w:hAnsiTheme="minorHAnsi"/>
        </w:rPr>
        <w:t xml:space="preserve">, 2.0 </w:t>
      </w:r>
      <w:proofErr w:type="spellStart"/>
      <w:r w:rsidR="00E250E1">
        <w:rPr>
          <w:rFonts w:asciiTheme="minorHAnsi" w:hAnsiTheme="minorHAnsi"/>
        </w:rPr>
        <w:t>mM</w:t>
      </w:r>
      <w:proofErr w:type="spellEnd"/>
      <w:r w:rsidR="00E250E1">
        <w:rPr>
          <w:rFonts w:asciiTheme="minorHAnsi" w:hAnsiTheme="minorHAnsi"/>
        </w:rPr>
        <w:t xml:space="preserve">, </w:t>
      </w:r>
      <w:proofErr w:type="gramStart"/>
      <w:r w:rsidR="00E250E1">
        <w:rPr>
          <w:rFonts w:asciiTheme="minorHAnsi" w:hAnsiTheme="minorHAnsi"/>
        </w:rPr>
        <w:t>4.0</w:t>
      </w:r>
      <w:proofErr w:type="gramEnd"/>
      <w:r w:rsidR="00E250E1">
        <w:rPr>
          <w:rFonts w:asciiTheme="minorHAnsi" w:hAnsiTheme="minorHAnsi"/>
        </w:rPr>
        <w:t xml:space="preserve"> </w:t>
      </w:r>
      <w:proofErr w:type="spellStart"/>
      <w:r w:rsidR="00E250E1">
        <w:rPr>
          <w:rFonts w:asciiTheme="minorHAnsi" w:hAnsiTheme="minorHAnsi"/>
        </w:rPr>
        <w:t>mM</w:t>
      </w:r>
      <w:proofErr w:type="spellEnd"/>
      <w:r w:rsidR="00E250E1">
        <w:rPr>
          <w:rFonts w:asciiTheme="minorHAnsi" w:hAnsiTheme="minorHAnsi"/>
        </w:rPr>
        <w:t xml:space="preserve"> reaction conditions in confinement. </w:t>
      </w:r>
    </w:p>
    <w:p w:rsidR="00EB6D75" w:rsidRDefault="00EB6D75" w:rsidP="00D60B51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File 5 – All the TEM images under different conditions</w:t>
      </w:r>
      <w:bookmarkStart w:id="0" w:name="_GoBack"/>
      <w:bookmarkEnd w:id="0"/>
    </w:p>
    <w:p w:rsidR="00A6348E" w:rsidRDefault="00A6348E" w:rsidP="00D60B51">
      <w:pPr>
        <w:pStyle w:val="ListParagraph"/>
        <w:rPr>
          <w:rFonts w:asciiTheme="minorHAnsi" w:hAnsiTheme="minorHAnsi"/>
        </w:rPr>
      </w:pPr>
    </w:p>
    <w:p w:rsidR="00972AEC" w:rsidRDefault="00972AEC" w:rsidP="00D60B51">
      <w:pPr>
        <w:pStyle w:val="ListParagraph"/>
        <w:rPr>
          <w:rFonts w:asciiTheme="minorHAnsi" w:hAnsiTheme="minorHAnsi"/>
        </w:rPr>
      </w:pPr>
    </w:p>
    <w:p w:rsidR="008A17A2" w:rsidRPr="000751AF" w:rsidRDefault="008A17A2" w:rsidP="000751AF">
      <w:pPr>
        <w:rPr>
          <w:rFonts w:asciiTheme="minorHAnsi" w:hAnsiTheme="minorHAnsi"/>
        </w:rPr>
      </w:pPr>
      <w:r w:rsidRPr="000751AF">
        <w:rPr>
          <w:rFonts w:asciiTheme="minorHAnsi" w:hAnsiTheme="minorHAnsi"/>
        </w:rPr>
        <w:t xml:space="preserve"> </w:t>
      </w:r>
    </w:p>
    <w:sectPr w:rsidR="008A17A2" w:rsidRPr="000751AF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9E6C15"/>
    <w:multiLevelType w:val="hybridMultilevel"/>
    <w:tmpl w:val="B09AA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15019"/>
    <w:multiLevelType w:val="hybridMultilevel"/>
    <w:tmpl w:val="62FE4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90"/>
    <w:rsid w:val="000751AF"/>
    <w:rsid w:val="00095731"/>
    <w:rsid w:val="000A395C"/>
    <w:rsid w:val="0015360F"/>
    <w:rsid w:val="001C2F45"/>
    <w:rsid w:val="00273123"/>
    <w:rsid w:val="0028690C"/>
    <w:rsid w:val="002A237B"/>
    <w:rsid w:val="00303490"/>
    <w:rsid w:val="00330467"/>
    <w:rsid w:val="003400F1"/>
    <w:rsid w:val="00416AA0"/>
    <w:rsid w:val="00437A9C"/>
    <w:rsid w:val="004750DA"/>
    <w:rsid w:val="004B5681"/>
    <w:rsid w:val="0056264E"/>
    <w:rsid w:val="0056274F"/>
    <w:rsid w:val="005B0D14"/>
    <w:rsid w:val="005C161B"/>
    <w:rsid w:val="006422C8"/>
    <w:rsid w:val="006F163E"/>
    <w:rsid w:val="00873D7B"/>
    <w:rsid w:val="00880119"/>
    <w:rsid w:val="00890E90"/>
    <w:rsid w:val="008A17A2"/>
    <w:rsid w:val="0091059B"/>
    <w:rsid w:val="00930117"/>
    <w:rsid w:val="00972AEC"/>
    <w:rsid w:val="00A36CF5"/>
    <w:rsid w:val="00A62CC7"/>
    <w:rsid w:val="00A6348E"/>
    <w:rsid w:val="00A72833"/>
    <w:rsid w:val="00AD1B4C"/>
    <w:rsid w:val="00AD3173"/>
    <w:rsid w:val="00AF2CFF"/>
    <w:rsid w:val="00B23E4E"/>
    <w:rsid w:val="00B3772F"/>
    <w:rsid w:val="00B73992"/>
    <w:rsid w:val="00B7564E"/>
    <w:rsid w:val="00BF7C01"/>
    <w:rsid w:val="00C43089"/>
    <w:rsid w:val="00C614AA"/>
    <w:rsid w:val="00CA19CD"/>
    <w:rsid w:val="00D00D33"/>
    <w:rsid w:val="00D60B51"/>
    <w:rsid w:val="00E057DF"/>
    <w:rsid w:val="00E209F2"/>
    <w:rsid w:val="00E250E1"/>
    <w:rsid w:val="00E32768"/>
    <w:rsid w:val="00EB66B1"/>
    <w:rsid w:val="00EB6D75"/>
    <w:rsid w:val="00EF6679"/>
    <w:rsid w:val="00F01424"/>
    <w:rsid w:val="00F367F1"/>
    <w:rsid w:val="00F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3111E-22AA-420E-BA3E-11F7D7E1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8A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128</Words>
  <Characters>733</Characters>
  <Application>Microsoft Office Word</Application>
  <DocSecurity>0</DocSecurity>
  <Lines>6</Lines>
  <Paragraphs>1</Paragraphs>
  <ScaleCrop>false</ScaleCrop>
  <Company>University of Leeds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Muling Zeng</dc:creator>
  <cp:keywords/>
  <dc:description/>
  <cp:lastModifiedBy>Muling Zeng</cp:lastModifiedBy>
  <cp:revision>20</cp:revision>
  <dcterms:created xsi:type="dcterms:W3CDTF">2017-11-20T10:41:00Z</dcterms:created>
  <dcterms:modified xsi:type="dcterms:W3CDTF">2017-11-20T12:23:00Z</dcterms:modified>
</cp:coreProperties>
</file>